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395FA5CD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0AA685BB" w14:textId="77777777" w:rsidR="00927139" w:rsidRPr="00513D0A" w:rsidRDefault="00927139" w:rsidP="0092713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Hlk163134844"/>
      <w:r w:rsidRPr="00513D0A">
        <w:rPr>
          <w:rFonts w:ascii="Times New Roman" w:hAnsi="Times New Roman"/>
          <w:b/>
          <w:bCs/>
          <w:u w:val="single"/>
        </w:rPr>
        <w:t>Чай чорний ,  кавовий напій</w:t>
      </w:r>
      <w:r w:rsidRPr="00513D0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31650E88" w14:textId="77777777" w:rsidR="00927139" w:rsidRDefault="00927139" w:rsidP="0092713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0E1D">
        <w:rPr>
          <w:rFonts w:ascii="Times New Roman" w:hAnsi="Times New Roman"/>
          <w:b/>
          <w:sz w:val="24"/>
          <w:szCs w:val="24"/>
        </w:rPr>
        <w:t>ДК 021:2015:</w:t>
      </w:r>
      <w:r w:rsidRPr="00320E1D">
        <w:t xml:space="preserve"> </w:t>
      </w:r>
      <w:r w:rsidRPr="003C0DF2">
        <w:rPr>
          <w:rFonts w:ascii="Times New Roman" w:hAnsi="Times New Roman"/>
          <w:b/>
        </w:rPr>
        <w:t>15860000-4</w:t>
      </w:r>
      <w:r w:rsidRPr="003C0DF2">
        <w:rPr>
          <w:rFonts w:ascii="Times New Roman" w:hAnsi="Times New Roman"/>
        </w:rPr>
        <w:t xml:space="preserve">  </w:t>
      </w:r>
      <w:r w:rsidRPr="00B53772">
        <w:rPr>
          <w:rFonts w:ascii="Times New Roman" w:hAnsi="Times New Roman"/>
          <w:b/>
          <w:bCs/>
        </w:rPr>
        <w:t>Кава, чай та супутня продукція</w:t>
      </w:r>
      <w:r w:rsidRPr="003C0DF2">
        <w:rPr>
          <w:rFonts w:ascii="Times New Roman" w:hAnsi="Times New Roman"/>
        </w:rPr>
        <w:t xml:space="preserve">  </w:t>
      </w:r>
    </w:p>
    <w:bookmarkEnd w:id="0"/>
    <w:p w14:paraId="0CEB48B5" w14:textId="77777777" w:rsidR="00927139" w:rsidRPr="00850AB7" w:rsidRDefault="00927139" w:rsidP="0092713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 Ідентифікатор </w:t>
      </w:r>
      <w:r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Pr="00850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UA-2024-04-03-009829-</w:t>
      </w:r>
      <w:r w:rsidRPr="00850AB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</w:t>
      </w:r>
    </w:p>
    <w:p w14:paraId="205E3EDC" w14:textId="4675A207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17DB6993" w:rsidR="00DD4E4A" w:rsidRPr="00A73CA4" w:rsidRDefault="00E65479" w:rsidP="004714D3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EF3F1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A3072" w:rsidRPr="000A30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Hlk163134869"/>
      <w:r w:rsidR="00927139" w:rsidRPr="003D54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9271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</w:t>
      </w:r>
      <w:r w:rsidR="00927139" w:rsidRPr="003D54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966</w:t>
      </w:r>
      <w:r w:rsidR="009271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27139" w:rsidRPr="003D54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344,83грн</w:t>
      </w:r>
      <w:r w:rsidR="009271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="00927139" w:rsidRPr="004A0FA0">
        <w:rPr>
          <w:rFonts w:ascii="Times New Roman" w:hAnsi="Times New Roman"/>
          <w:b/>
          <w:bCs/>
          <w:sz w:val="24"/>
          <w:szCs w:val="24"/>
        </w:rPr>
        <w:t>, з ПДВ</w:t>
      </w:r>
    </w:p>
    <w:bookmarkEnd w:id="1"/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закупівель "Prozorro"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D5690D" w14:textId="4EFA4849" w:rsidR="00A458DC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 w:rsidR="00F623F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0FAC6BC" w14:textId="77777777" w:rsidR="00927139" w:rsidRPr="006B6082" w:rsidRDefault="00927139" w:rsidP="0092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E33FB">
        <w:rPr>
          <w:rFonts w:ascii="Times New Roman" w:hAnsi="Times New Roman"/>
          <w:b/>
          <w:bCs/>
          <w:sz w:val="24"/>
          <w:szCs w:val="24"/>
        </w:rPr>
        <w:t xml:space="preserve">чай чорний – 1887 </w:t>
      </w:r>
      <w:r w:rsidRPr="00DE33FB">
        <w:rPr>
          <w:rFonts w:ascii="Times New Roman" w:hAnsi="Times New Roman"/>
          <w:b/>
          <w:bCs/>
          <w:sz w:val="24"/>
          <w:szCs w:val="24"/>
          <w:lang w:eastAsia="ru-RU"/>
        </w:rPr>
        <w:t>кілограм</w:t>
      </w:r>
    </w:p>
    <w:p w14:paraId="1FA6F377" w14:textId="77777777" w:rsidR="00927139" w:rsidRPr="009F74CF" w:rsidRDefault="00927139" w:rsidP="0092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" w:name="_Hlk163048721"/>
      <w:r w:rsidRPr="00DE33FB">
        <w:rPr>
          <w:rFonts w:ascii="Times New Roman" w:hAnsi="Times New Roman"/>
          <w:b/>
          <w:bCs/>
          <w:sz w:val="24"/>
          <w:szCs w:val="24"/>
        </w:rPr>
        <w:t>кавовий напій</w:t>
      </w:r>
      <w:bookmarkEnd w:id="2"/>
      <w:r w:rsidRPr="00DE33FB">
        <w:rPr>
          <w:rFonts w:ascii="Times New Roman" w:hAnsi="Times New Roman"/>
          <w:b/>
          <w:bCs/>
          <w:sz w:val="24"/>
          <w:szCs w:val="24"/>
        </w:rPr>
        <w:t>- 7482</w:t>
      </w:r>
      <w:r w:rsidRPr="00DE33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кілограм</w:t>
      </w:r>
      <w:r w:rsidRPr="00DE33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</w:t>
      </w:r>
    </w:p>
    <w:p w14:paraId="72B3F222" w14:textId="77777777" w:rsidR="00927139" w:rsidRPr="00927139" w:rsidRDefault="00927139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0B5C760" w14:textId="020C3431" w:rsidR="00927139" w:rsidRPr="00A73CA4" w:rsidRDefault="00873B63" w:rsidP="0092713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</w:t>
      </w:r>
      <w:r w:rsidR="004714D3">
        <w:rPr>
          <w:rFonts w:ascii="Times New Roman" w:eastAsia="Times New Roman" w:hAnsi="Times New Roman"/>
          <w:sz w:val="24"/>
          <w:szCs w:val="24"/>
          <w:lang w:eastAsia="ru-RU"/>
        </w:rPr>
        <w:t xml:space="preserve">, згідно з аналізом ринку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очікувана вартість </w:t>
      </w:r>
      <w:r w:rsidR="00AC3255">
        <w:rPr>
          <w:rFonts w:ascii="Times New Roman" w:eastAsia="Times New Roman" w:hAnsi="Times New Roman"/>
          <w:sz w:val="24"/>
          <w:szCs w:val="24"/>
          <w:lang w:eastAsia="ru-RU"/>
        </w:rPr>
        <w:t>предмету закупівлі</w:t>
      </w:r>
      <w:r w:rsidR="0092713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3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139" w:rsidRPr="00513D0A">
        <w:rPr>
          <w:rFonts w:ascii="Times New Roman" w:hAnsi="Times New Roman"/>
          <w:b/>
          <w:bCs/>
          <w:u w:val="single"/>
        </w:rPr>
        <w:t>Чай чорний ,  кавовий напій</w:t>
      </w:r>
      <w:r w:rsidR="00927139" w:rsidRPr="00513D0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27139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927139" w:rsidRPr="00320E1D">
        <w:rPr>
          <w:rFonts w:ascii="Times New Roman" w:hAnsi="Times New Roman"/>
          <w:b/>
          <w:sz w:val="24"/>
          <w:szCs w:val="24"/>
        </w:rPr>
        <w:t>ДК 021:2015:</w:t>
      </w:r>
      <w:r w:rsidR="00927139" w:rsidRPr="00320E1D">
        <w:t xml:space="preserve"> </w:t>
      </w:r>
      <w:r w:rsidR="00927139" w:rsidRPr="003C0DF2">
        <w:rPr>
          <w:rFonts w:ascii="Times New Roman" w:hAnsi="Times New Roman"/>
          <w:b/>
        </w:rPr>
        <w:t>15860000-4</w:t>
      </w:r>
      <w:r w:rsidR="00927139" w:rsidRPr="003C0DF2">
        <w:rPr>
          <w:rFonts w:ascii="Times New Roman" w:hAnsi="Times New Roman"/>
        </w:rPr>
        <w:t xml:space="preserve">  </w:t>
      </w:r>
      <w:r w:rsidR="00927139" w:rsidRPr="00B53772">
        <w:rPr>
          <w:rFonts w:ascii="Times New Roman" w:hAnsi="Times New Roman"/>
          <w:b/>
          <w:bCs/>
        </w:rPr>
        <w:t>Кава, чай та супутня продукція</w:t>
      </w:r>
      <w:r w:rsidR="00927139" w:rsidRPr="003C0DF2">
        <w:rPr>
          <w:rFonts w:ascii="Times New Roman" w:hAnsi="Times New Roman"/>
        </w:rPr>
        <w:t xml:space="preserve">  </w:t>
      </w:r>
      <w:r w:rsidR="00927139">
        <w:rPr>
          <w:rFonts w:ascii="Times New Roman" w:hAnsi="Times New Roman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  <w:r w:rsidR="004714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139" w:rsidRPr="003D54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9271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</w:t>
      </w:r>
      <w:r w:rsidR="00927139" w:rsidRPr="003D54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966</w:t>
      </w:r>
      <w:r w:rsidR="009271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27139" w:rsidRPr="003D54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344,83грн</w:t>
      </w:r>
      <w:r w:rsidR="009271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="00927139" w:rsidRPr="004A0FA0">
        <w:rPr>
          <w:rFonts w:ascii="Times New Roman" w:hAnsi="Times New Roman"/>
          <w:b/>
          <w:bCs/>
          <w:sz w:val="24"/>
          <w:szCs w:val="24"/>
        </w:rPr>
        <w:t>, з ПДВ</w:t>
      </w:r>
      <w:r w:rsidR="00AF6B3B">
        <w:rPr>
          <w:rFonts w:ascii="Times New Roman" w:hAnsi="Times New Roman"/>
          <w:b/>
          <w:bCs/>
          <w:sz w:val="24"/>
          <w:szCs w:val="24"/>
        </w:rPr>
        <w:t>.</w:t>
      </w:r>
    </w:p>
    <w:p w14:paraId="6BF01D90" w14:textId="68AE8DEE" w:rsidR="00873B63" w:rsidRPr="004714D3" w:rsidRDefault="00873B63" w:rsidP="009271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C8160D" w14:textId="77777777" w:rsidR="00F93F8B" w:rsidRPr="00C03FF1" w:rsidRDefault="00F93F8B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93F8B" w:rsidRPr="00C03FF1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00724"/>
    <w:rsid w:val="00000B03"/>
    <w:rsid w:val="000149AD"/>
    <w:rsid w:val="000210D2"/>
    <w:rsid w:val="00035765"/>
    <w:rsid w:val="000527DD"/>
    <w:rsid w:val="00083B42"/>
    <w:rsid w:val="00087F1C"/>
    <w:rsid w:val="000A3072"/>
    <w:rsid w:val="000B1F80"/>
    <w:rsid w:val="000B44D7"/>
    <w:rsid w:val="000C06FF"/>
    <w:rsid w:val="000C1936"/>
    <w:rsid w:val="000C58C4"/>
    <w:rsid w:val="000D292C"/>
    <w:rsid w:val="000D4E09"/>
    <w:rsid w:val="000D6636"/>
    <w:rsid w:val="000E5BC1"/>
    <w:rsid w:val="00105FC3"/>
    <w:rsid w:val="00112190"/>
    <w:rsid w:val="001149A0"/>
    <w:rsid w:val="00115C9E"/>
    <w:rsid w:val="0013369A"/>
    <w:rsid w:val="00137264"/>
    <w:rsid w:val="0014437C"/>
    <w:rsid w:val="00146C3E"/>
    <w:rsid w:val="00151E9C"/>
    <w:rsid w:val="0015274D"/>
    <w:rsid w:val="001668BF"/>
    <w:rsid w:val="001714AA"/>
    <w:rsid w:val="0018336A"/>
    <w:rsid w:val="00187130"/>
    <w:rsid w:val="00197F09"/>
    <w:rsid w:val="001A474D"/>
    <w:rsid w:val="001B5D14"/>
    <w:rsid w:val="001E4591"/>
    <w:rsid w:val="001E6729"/>
    <w:rsid w:val="001F3A51"/>
    <w:rsid w:val="00204038"/>
    <w:rsid w:val="00214C14"/>
    <w:rsid w:val="00222D54"/>
    <w:rsid w:val="00230F18"/>
    <w:rsid w:val="00234F8C"/>
    <w:rsid w:val="002455B7"/>
    <w:rsid w:val="00271A01"/>
    <w:rsid w:val="002A749F"/>
    <w:rsid w:val="002F7D8B"/>
    <w:rsid w:val="00300AF3"/>
    <w:rsid w:val="00320E1D"/>
    <w:rsid w:val="0032367D"/>
    <w:rsid w:val="003250E4"/>
    <w:rsid w:val="00330E37"/>
    <w:rsid w:val="00347FC7"/>
    <w:rsid w:val="00355009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B7E65"/>
    <w:rsid w:val="003E3881"/>
    <w:rsid w:val="003E50E4"/>
    <w:rsid w:val="003F6DB1"/>
    <w:rsid w:val="00400F00"/>
    <w:rsid w:val="004714D3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95B53"/>
    <w:rsid w:val="005C464F"/>
    <w:rsid w:val="005E3811"/>
    <w:rsid w:val="005E4425"/>
    <w:rsid w:val="006065A6"/>
    <w:rsid w:val="006078E6"/>
    <w:rsid w:val="006124A8"/>
    <w:rsid w:val="00633C77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6E6C05"/>
    <w:rsid w:val="0071711D"/>
    <w:rsid w:val="00755448"/>
    <w:rsid w:val="007566F1"/>
    <w:rsid w:val="007577F6"/>
    <w:rsid w:val="00772C36"/>
    <w:rsid w:val="007817FA"/>
    <w:rsid w:val="0079157D"/>
    <w:rsid w:val="00791F4C"/>
    <w:rsid w:val="007924A5"/>
    <w:rsid w:val="007A1D9A"/>
    <w:rsid w:val="007A7826"/>
    <w:rsid w:val="007C11FD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27139"/>
    <w:rsid w:val="00943E47"/>
    <w:rsid w:val="00967420"/>
    <w:rsid w:val="009A09BD"/>
    <w:rsid w:val="009B3858"/>
    <w:rsid w:val="009B7E66"/>
    <w:rsid w:val="009C56D8"/>
    <w:rsid w:val="009D0F15"/>
    <w:rsid w:val="009F2D9D"/>
    <w:rsid w:val="009F610E"/>
    <w:rsid w:val="009F74CF"/>
    <w:rsid w:val="00A15D8C"/>
    <w:rsid w:val="00A21E1A"/>
    <w:rsid w:val="00A24C15"/>
    <w:rsid w:val="00A31BC0"/>
    <w:rsid w:val="00A458DC"/>
    <w:rsid w:val="00A614DA"/>
    <w:rsid w:val="00A70FA5"/>
    <w:rsid w:val="00A73CA4"/>
    <w:rsid w:val="00A83726"/>
    <w:rsid w:val="00A8635E"/>
    <w:rsid w:val="00AA5776"/>
    <w:rsid w:val="00AB15A1"/>
    <w:rsid w:val="00AB3C0E"/>
    <w:rsid w:val="00AC2949"/>
    <w:rsid w:val="00AC3255"/>
    <w:rsid w:val="00AE3476"/>
    <w:rsid w:val="00AF6B3B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24A11"/>
    <w:rsid w:val="00C421D5"/>
    <w:rsid w:val="00C440B9"/>
    <w:rsid w:val="00C441BC"/>
    <w:rsid w:val="00C50EBF"/>
    <w:rsid w:val="00C56955"/>
    <w:rsid w:val="00C754CA"/>
    <w:rsid w:val="00C819C9"/>
    <w:rsid w:val="00CA127F"/>
    <w:rsid w:val="00CA6682"/>
    <w:rsid w:val="00CB3434"/>
    <w:rsid w:val="00CE1431"/>
    <w:rsid w:val="00CF27F1"/>
    <w:rsid w:val="00D363C5"/>
    <w:rsid w:val="00D417A2"/>
    <w:rsid w:val="00D641D7"/>
    <w:rsid w:val="00DA2690"/>
    <w:rsid w:val="00DA30E1"/>
    <w:rsid w:val="00DC5B56"/>
    <w:rsid w:val="00DD4E4A"/>
    <w:rsid w:val="00E123D8"/>
    <w:rsid w:val="00E33508"/>
    <w:rsid w:val="00E33FD8"/>
    <w:rsid w:val="00E65479"/>
    <w:rsid w:val="00E91383"/>
    <w:rsid w:val="00EA7A3B"/>
    <w:rsid w:val="00EB107D"/>
    <w:rsid w:val="00ED2361"/>
    <w:rsid w:val="00EE1C31"/>
    <w:rsid w:val="00EF3F1D"/>
    <w:rsid w:val="00F5130E"/>
    <w:rsid w:val="00F51629"/>
    <w:rsid w:val="00F5784E"/>
    <w:rsid w:val="00F623F0"/>
    <w:rsid w:val="00F67B4F"/>
    <w:rsid w:val="00F93F8B"/>
    <w:rsid w:val="00F94398"/>
    <w:rsid w:val="00FA2B5B"/>
    <w:rsid w:val="00FA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2260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PC</cp:lastModifiedBy>
  <cp:revision>7</cp:revision>
  <cp:lastPrinted>2021-03-19T09:14:00Z</cp:lastPrinted>
  <dcterms:created xsi:type="dcterms:W3CDTF">2024-03-06T07:12:00Z</dcterms:created>
  <dcterms:modified xsi:type="dcterms:W3CDTF">2024-04-04T11:59:00Z</dcterms:modified>
</cp:coreProperties>
</file>